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>Дело № 2-2689-2602/24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(резолютивная часть)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03 июня 2024 года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при секретаре судебного заседания Слесаревой Т.И., рассмотрев в открытом судебном заседании гражданское дело по иску Общества с ограниченной ответственностью «Главэксплуатация» к Лисянскому Сергею Анатольевичу о взыскании задолженности по оплате жилищно-коммунальных услуг, руководствуясь ст.ст. 167, 194-199 Гражданского процессуального кодекса Российской Федерации,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 Общества с ограниченной ответственностью «Главэксплуатация» к Лисянскому Сергею Анатольевичу о взыскании задолженности по оплате жилищно-коммунальных услуг – удовлетворить частично.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Лисянского Сергея Анатольевича, </w:t>
      </w:r>
      <w:r>
        <w:rPr>
          <w:rStyle w:val="cat-PassportDatagrp-14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8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7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пользу Общества с ограниченной ответственностью «Главэксплуатация», ИНН </w:t>
      </w:r>
      <w:r>
        <w:rPr>
          <w:rStyle w:val="cat-PhoneNumbergrp-16rplc-13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, задолженность по оплате жилищно-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коммунальных услуг за период с 01.06.2021 по 31.01.2022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34 295 рублей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копеек, а также судебные расходы по оплате государственной пошлины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742 рубля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а всего 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>35 037 (тридцать пять тысяч тридцать семь) рублей 36 копеек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остальной части в удовлетворении исковых требований Общества с ограниченной ответственностью «Главэксплуатация» к Лисянскому Сергею Анатольевичу о взыскании задолженности по оплате жилищно-коммунальных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отказать.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Сургутский городской суд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месяца со дня принятия решения суда в окончательной форме, путем подачи апелляционной жалобы через мирового судью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«_____» ______________ 2024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года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16"/>
          <w:szCs w:val="16"/>
        </w:rPr>
        <w:t>2-2689-2602/2024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4rplc-9">
    <w:name w:val="cat-PassportData grp-14 rplc-9"/>
    <w:basedOn w:val="DefaultParagraphFont"/>
  </w:style>
  <w:style w:type="character" w:customStyle="1" w:styleId="cat-ExternalSystemDefinedgrp-18rplc-10">
    <w:name w:val="cat-ExternalSystemDefined grp-18 rplc-10"/>
    <w:basedOn w:val="DefaultParagraphFont"/>
  </w:style>
  <w:style w:type="character" w:customStyle="1" w:styleId="cat-ExternalSystemDefinedgrp-17rplc-11">
    <w:name w:val="cat-ExternalSystemDefined grp-17 rplc-11"/>
    <w:basedOn w:val="DefaultParagraphFont"/>
  </w:style>
  <w:style w:type="character" w:customStyle="1" w:styleId="cat-PhoneNumbergrp-16rplc-13">
    <w:name w:val="cat-PhoneNumber grp-16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